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УИД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>MS00</w:t>
      </w:r>
      <w:r>
        <w:rPr>
          <w:rFonts w:ascii="Times New Roman" w:eastAsia="Times New Roman" w:hAnsi="Times New Roman" w:cs="Times New Roman"/>
          <w:sz w:val="27"/>
          <w:szCs w:val="27"/>
        </w:rPr>
        <w:t>07</w:t>
      </w:r>
      <w:r>
        <w:rPr>
          <w:rFonts w:ascii="Times New Roman" w:eastAsia="Times New Roman" w:hAnsi="Times New Roman" w:cs="Times New Roman"/>
          <w:sz w:val="27"/>
          <w:szCs w:val="27"/>
        </w:rPr>
        <w:t>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668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44</w:t>
      </w:r>
    </w:p>
    <w:p>
      <w:pPr>
        <w:spacing w:before="0" w:after="0"/>
        <w:ind w:firstLine="567"/>
        <w:jc w:val="right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206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25 марта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участи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Ремер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Ремер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Кирилла Андреевича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0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2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2rplc-1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</w:t>
      </w:r>
      <w:r>
        <w:rPr>
          <w:rStyle w:val="cat-PassportDatagrp-21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3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проживающего по адресу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ХМАО-Югра, </w:t>
      </w:r>
      <w:r>
        <w:rPr>
          <w:rStyle w:val="cat-Addressgrp-4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привлекаемого по ч. 2 ст. 12.2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правонарушениях,</w:t>
      </w:r>
    </w:p>
    <w:p>
      <w:pPr>
        <w:spacing w:before="0" w:after="0"/>
        <w:ind w:right="57"/>
        <w:jc w:val="center"/>
        <w:rPr>
          <w:sz w:val="27"/>
          <w:szCs w:val="27"/>
        </w:rPr>
      </w:pPr>
    </w:p>
    <w:p>
      <w:pPr>
        <w:spacing w:before="0" w:after="0"/>
        <w:ind w:right="57" w:firstLine="551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right="57" w:firstLine="551"/>
        <w:jc w:val="center"/>
        <w:rPr>
          <w:sz w:val="27"/>
          <w:szCs w:val="27"/>
        </w:rPr>
      </w:pPr>
    </w:p>
    <w:p>
      <w:pPr>
        <w:widowControl w:val="0"/>
        <w:spacing w:before="0" w:after="0"/>
        <w:ind w:right="57"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Ремер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09 </w:t>
      </w:r>
      <w:r>
        <w:rPr>
          <w:rFonts w:ascii="Times New Roman" w:eastAsia="Times New Roman" w:hAnsi="Times New Roman" w:cs="Times New Roman"/>
          <w:sz w:val="27"/>
          <w:szCs w:val="27"/>
        </w:rPr>
        <w:t>час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</w:t>
      </w:r>
      <w:r>
        <w:rPr>
          <w:rFonts w:ascii="Times New Roman" w:eastAsia="Times New Roman" w:hAnsi="Times New Roman" w:cs="Times New Roman"/>
          <w:sz w:val="27"/>
          <w:szCs w:val="27"/>
        </w:rPr>
        <w:t>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166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Сургут-Нижневартовск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управлял 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</w:rPr>
        <w:t>Лада Гранта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4rplc-21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без </w:t>
      </w:r>
      <w:r>
        <w:rPr>
          <w:rFonts w:ascii="Times New Roman" w:eastAsia="Times New Roman" w:hAnsi="Times New Roman" w:cs="Times New Roman"/>
          <w:sz w:val="27"/>
          <w:szCs w:val="27"/>
        </w:rPr>
        <w:t>передн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регистрационн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котор</w:t>
      </w:r>
      <w:r>
        <w:rPr>
          <w:rFonts w:ascii="Times New Roman" w:eastAsia="Times New Roman" w:hAnsi="Times New Roman" w:cs="Times New Roman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находился </w:t>
      </w:r>
      <w:r>
        <w:rPr>
          <w:rFonts w:ascii="Times New Roman" w:eastAsia="Times New Roman" w:hAnsi="Times New Roman" w:cs="Times New Roman"/>
          <w:sz w:val="27"/>
          <w:szCs w:val="27"/>
        </w:rPr>
        <w:t>в салоне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транспортного средства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 лобовым стеклом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Ремер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е не явилс</w:t>
      </w:r>
      <w:r>
        <w:rPr>
          <w:rFonts w:ascii="Times New Roman" w:eastAsia="Times New Roman" w:hAnsi="Times New Roman" w:cs="Times New Roman"/>
          <w:sz w:val="27"/>
          <w:szCs w:val="27"/>
        </w:rPr>
        <w:t>я, извещ</w:t>
      </w:r>
      <w:r>
        <w:rPr>
          <w:rFonts w:ascii="Times New Roman" w:eastAsia="Times New Roman" w:hAnsi="Times New Roman" w:cs="Times New Roman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ходатайство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, просил рассмотреть дело в его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>, суду сообщил, что вину в совершении правонарушения признаёт.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widowControl w:val="0"/>
        <w:spacing w:before="0" w:after="0"/>
        <w:ind w:right="57"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зучив материалы дела, суд пр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иходит к выводу об установлении факта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совершения </w:t>
      </w:r>
      <w:r>
        <w:rPr>
          <w:rFonts w:ascii="Times New Roman" w:eastAsia="Times New Roman" w:hAnsi="Times New Roman" w:cs="Times New Roman"/>
          <w:sz w:val="27"/>
          <w:szCs w:val="27"/>
        </w:rPr>
        <w:t>Ремер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 ответственность за которое предусмотрена ч. 2 ст. 12.2 Кодекса Российской Федерации. </w:t>
      </w:r>
    </w:p>
    <w:p>
      <w:pPr>
        <w:widowControl w:val="0"/>
        <w:spacing w:before="0" w:after="0"/>
        <w:ind w:right="57"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ина </w:t>
      </w:r>
      <w:r>
        <w:rPr>
          <w:rFonts w:ascii="Times New Roman" w:eastAsia="Times New Roman" w:hAnsi="Times New Roman" w:cs="Times New Roman"/>
          <w:sz w:val="27"/>
          <w:szCs w:val="27"/>
        </w:rPr>
        <w:t>Ремер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его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подтверждается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его признательными показаниями и </w:t>
      </w:r>
      <w:r>
        <w:rPr>
          <w:rFonts w:ascii="Times New Roman" w:eastAsia="Times New Roman" w:hAnsi="Times New Roman" w:cs="Times New Roman"/>
          <w:sz w:val="27"/>
          <w:szCs w:val="27"/>
        </w:rPr>
        <w:t>материалам дела: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86 ХМ 559451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20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с изложенным в нем существом правонарушения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>фототаблиц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карточкой учета транспортного средства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Также, в судебном заседании исследованы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карточка операции с </w:t>
      </w:r>
      <w:r>
        <w:rPr>
          <w:rFonts w:ascii="Times New Roman" w:eastAsia="Times New Roman" w:hAnsi="Times New Roman" w:cs="Times New Roman"/>
          <w:sz w:val="27"/>
          <w:szCs w:val="27"/>
        </w:rPr>
        <w:t>водительск</w:t>
      </w:r>
      <w:r>
        <w:rPr>
          <w:rFonts w:ascii="Times New Roman" w:eastAsia="Times New Roman" w:hAnsi="Times New Roman" w:cs="Times New Roman"/>
          <w:sz w:val="27"/>
          <w:szCs w:val="27"/>
        </w:rPr>
        <w:t>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удостоверени</w:t>
      </w:r>
      <w:r>
        <w:rPr>
          <w:rFonts w:ascii="Times New Roman" w:eastAsia="Times New Roman" w:hAnsi="Times New Roman" w:cs="Times New Roman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имя </w:t>
      </w:r>
      <w:r>
        <w:rPr>
          <w:rFonts w:ascii="Times New Roman" w:eastAsia="Times New Roman" w:hAnsi="Times New Roman" w:cs="Times New Roman"/>
          <w:sz w:val="27"/>
          <w:szCs w:val="27"/>
        </w:rPr>
        <w:t>Ремера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К.А.</w:t>
      </w:r>
      <w:r>
        <w:rPr>
          <w:rFonts w:ascii="Times New Roman" w:eastAsia="Times New Roman" w:hAnsi="Times New Roman" w:cs="Times New Roman"/>
          <w:sz w:val="27"/>
          <w:szCs w:val="27"/>
        </w:rPr>
        <w:t>, сведения о привлечении его к ответственности за нарушение Правил дорожного движения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имя </w:t>
      </w:r>
      <w:r>
        <w:rPr>
          <w:rFonts w:ascii="Times New Roman" w:eastAsia="Times New Roman" w:hAnsi="Times New Roman" w:cs="Times New Roman"/>
          <w:sz w:val="27"/>
          <w:szCs w:val="27"/>
        </w:rPr>
        <w:t>Ремера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right="57"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тветственность 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ч.2 ст.12.2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упает </w:t>
      </w:r>
      <w:r>
        <w:rPr>
          <w:rFonts w:ascii="Times New Roman" w:eastAsia="Times New Roman" w:hAnsi="Times New Roman" w:cs="Times New Roman"/>
          <w:sz w:val="27"/>
          <w:szCs w:val="27"/>
        </w:rPr>
        <w:t>для водителя, управляющего транспортным средством без государственных регистрационных знаков, а равно управляющего транспортным средством без установленных на предусмотренных для этого местах государственных регистрационных знаков либо управляющего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</w:rPr>
        <w:t>с государственными регистрационными знаками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оборудованными с применением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материалов, препятствующих идентификации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государственных регистрационных знаков либо позволяющ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их их видоизменить или скрыть. </w:t>
      </w:r>
      <w:r>
        <w:rPr>
          <w:rFonts w:ascii="Times New Roman" w:eastAsia="Times New Roman" w:hAnsi="Times New Roman" w:cs="Times New Roman"/>
          <w:sz w:val="27"/>
          <w:szCs w:val="27"/>
        </w:rPr>
        <w:t>Перечень неисправности автомобилей, автобусов, автопоездов, прицепов, мотоциклов, мопедов, тракторов, других самоходных машин и условия, при которых запрещается их эксплуатация, предусмотрен в Приложении к Основным положениям по допуску транспортных средств к эксплуатации и обязанности должностных лиц по обеспечению безопасности дорожного движения. В соответствии с п.7.15 вышеназванного Приложения, государственный регистрационный знак транспортного средства и способ его установки должны отвечать ГОСТу Р 50577-93.</w:t>
      </w:r>
    </w:p>
    <w:p>
      <w:pPr>
        <w:widowControl w:val="0"/>
        <w:spacing w:before="0" w:after="0"/>
        <w:ind w:right="57"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Оценка имеющихся в деле об административном правонарушении доказательств и установленных по делу фактических обстоятельств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позволяет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Ремера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2 ст. 12.2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без установленных на предусмотренных для этого местах государственных регистрационных знаков (переднего знака)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right="57"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Действие </w:t>
      </w:r>
      <w:r>
        <w:rPr>
          <w:rFonts w:ascii="Times New Roman" w:eastAsia="Times New Roman" w:hAnsi="Times New Roman" w:cs="Times New Roman"/>
          <w:sz w:val="27"/>
          <w:szCs w:val="27"/>
        </w:rPr>
        <w:t>Ремера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правильно квалифицировано как правонарушение, предусмотренное ч. 2 ст. 12.2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уполномоч</w:t>
      </w:r>
      <w:r>
        <w:rPr>
          <w:rFonts w:ascii="Times New Roman" w:eastAsia="Times New Roman" w:hAnsi="Times New Roman" w:cs="Times New Roman"/>
          <w:sz w:val="27"/>
          <w:szCs w:val="27"/>
        </w:rPr>
        <w:t>енным на то должностным лицом.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суд, учитывая характер совершенного правонарушения, личность виновного,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вину 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4.2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раскаяние в совершении правонарушения, о чем свидетельствует признание </w:t>
      </w:r>
      <w:r>
        <w:rPr>
          <w:rFonts w:ascii="Times New Roman" w:eastAsia="Times New Roman" w:hAnsi="Times New Roman" w:cs="Times New Roman"/>
          <w:sz w:val="27"/>
          <w:szCs w:val="27"/>
        </w:rPr>
        <w:t>Ремера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К.А. </w:t>
      </w:r>
      <w:r>
        <w:rPr>
          <w:rFonts w:ascii="Times New Roman" w:eastAsia="Times New Roman" w:hAnsi="Times New Roman" w:cs="Times New Roman"/>
          <w:sz w:val="27"/>
          <w:szCs w:val="27"/>
        </w:rPr>
        <w:t>своей вины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наличие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вину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предус</w:t>
      </w:r>
      <w:r>
        <w:rPr>
          <w:rFonts w:ascii="Times New Roman" w:eastAsia="Times New Roman" w:hAnsi="Times New Roman" w:cs="Times New Roman"/>
          <w:sz w:val="27"/>
          <w:szCs w:val="27"/>
        </w:rPr>
        <w:t>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4.3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(повторное совершение однородного правонарушения)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 приходит к выводу 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назначении </w:t>
      </w:r>
      <w:r>
        <w:rPr>
          <w:rFonts w:ascii="Times New Roman" w:eastAsia="Times New Roman" w:hAnsi="Times New Roman" w:cs="Times New Roman"/>
          <w:sz w:val="27"/>
          <w:szCs w:val="27"/>
        </w:rPr>
        <w:t>Ремер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наказания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виде штрафа в пределах санкции ч.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 </w:t>
      </w:r>
      <w:r>
        <w:rPr>
          <w:rFonts w:ascii="Times New Roman" w:eastAsia="Times New Roman" w:hAnsi="Times New Roman" w:cs="Times New Roman"/>
          <w:sz w:val="27"/>
          <w:szCs w:val="27"/>
        </w:rPr>
        <w:t>ст. 12.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29.9 - 29.11 Кодекса РФ «Об административных правонарушениях»,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мировой судья,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Ремер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Кирилла Андреевича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ризнать виновным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частью 2 ст. </w:t>
      </w:r>
      <w:r>
        <w:rPr>
          <w:rFonts w:ascii="Times New Roman" w:eastAsia="Times New Roman" w:hAnsi="Times New Roman" w:cs="Times New Roman"/>
          <w:sz w:val="27"/>
          <w:szCs w:val="27"/>
        </w:rPr>
        <w:t>12.2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подвергнуть административному наказанию в виде административного штрафа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размере 5 000 (пять тысяч) </w:t>
      </w:r>
      <w:r>
        <w:rPr>
          <w:rFonts w:ascii="Times New Roman" w:eastAsia="Times New Roman" w:hAnsi="Times New Roman" w:cs="Times New Roman"/>
          <w:sz w:val="27"/>
          <w:szCs w:val="27"/>
        </w:rPr>
        <w:t>рублей в доход соответствующего бюджета.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подлежит уплате по следующим реквизитам получателя штрафа: </w:t>
      </w:r>
      <w:r>
        <w:rPr>
          <w:rFonts w:ascii="Times New Roman" w:eastAsia="Times New Roman" w:hAnsi="Times New Roman" w:cs="Times New Roman"/>
          <w:sz w:val="27"/>
          <w:szCs w:val="27"/>
        </w:rPr>
        <w:t>УФК по Ханты-Мансийскому автономному округу - Югре (УМВД России по ХМАО–Югре) ИНН 8601010390 КПП 860101001 р/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>. 03100643000000018700 Банк: РКЦ Ханты-Мансийск//УФК по Ханты-Мансийскому автономному округу - Югре г. Ханты-Мансийск БИК 007162163 ОКТМО 71819000 КБК 18811601123010001140, УИН 18810486</w:t>
      </w:r>
      <w:r>
        <w:rPr>
          <w:rFonts w:ascii="Times New Roman" w:eastAsia="Times New Roman" w:hAnsi="Times New Roman" w:cs="Times New Roman"/>
          <w:sz w:val="27"/>
          <w:szCs w:val="27"/>
        </w:rPr>
        <w:t>240280000766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штрафа, квитанцию об уплате представить мировому судье. 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7"/>
          <w:szCs w:val="27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206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widowControl w:val="0"/>
        <w:spacing w:before="0" w:after="0"/>
        <w:rPr>
          <w:sz w:val="20"/>
          <w:szCs w:val="20"/>
        </w:rPr>
      </w:pPr>
    </w:p>
    <w:sectPr>
      <w:headerReference w:type="default" r:id="rId5"/>
      <w:foot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3987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UserDefinedgrp-33rplc-12">
    <w:name w:val="cat-UserDefined grp-33 rplc-12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CarNumbergrp-24rplc-21">
    <w:name w:val="cat-CarNumber grp-24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201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1707-83C6-45C5-B4C9-764F2953A3D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